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F3" w:rsidRPr="00902F9E" w:rsidRDefault="008C640D" w:rsidP="008E3D6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color w:val="002060"/>
          <w:sz w:val="24"/>
        </w:rPr>
      </w:pPr>
      <w:r w:rsidRPr="00902F9E">
        <w:rPr>
          <w:rFonts w:ascii="Arial" w:hAnsi="Arial" w:cs="Arial"/>
          <w:b/>
          <w:caps/>
          <w:color w:val="002060"/>
          <w:sz w:val="24"/>
        </w:rPr>
        <w:t>Formularz zgłoszenia udziału w</w:t>
      </w:r>
      <w:r w:rsidR="008E3D6A" w:rsidRPr="00902F9E">
        <w:rPr>
          <w:rFonts w:ascii="Arial" w:hAnsi="Arial" w:cs="Arial"/>
          <w:b/>
          <w:caps/>
          <w:color w:val="002060"/>
          <w:sz w:val="24"/>
        </w:rPr>
        <w:t xml:space="preserve"> BAZIE OPERATORÓW TURYSTYKI KAJAKOWEJ, DZIAŁAJĄCYCH NA TERENIE WOJEWÓDZTWA POMORSKIEGO</w:t>
      </w:r>
    </w:p>
    <w:p w:rsidR="008E3D6A" w:rsidRPr="00902F9E" w:rsidRDefault="008E3D6A" w:rsidP="008E3D6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color w:val="002060"/>
          <w:sz w:val="24"/>
        </w:rPr>
      </w:pPr>
    </w:p>
    <w:p w:rsidR="008E3D6A" w:rsidRPr="00902F9E" w:rsidRDefault="008C640D" w:rsidP="008E3D6A">
      <w:pPr>
        <w:spacing w:after="120"/>
        <w:jc w:val="both"/>
        <w:rPr>
          <w:rFonts w:ascii="Arial" w:hAnsi="Arial" w:cs="Arial"/>
          <w:i/>
          <w:color w:val="002060"/>
          <w:sz w:val="20"/>
        </w:rPr>
      </w:pPr>
      <w:r w:rsidRPr="00902F9E">
        <w:rPr>
          <w:rFonts w:ascii="Arial" w:hAnsi="Arial" w:cs="Arial"/>
          <w:i/>
          <w:color w:val="002060"/>
          <w:sz w:val="20"/>
        </w:rPr>
        <w:t xml:space="preserve">Poprawnie wypełniony, kompletny i przesłany w terminie formularz zgłoszeniowy stanowi podstawę zgłoszenia udziału w </w:t>
      </w:r>
      <w:r w:rsidR="008E3D6A" w:rsidRPr="00902F9E">
        <w:rPr>
          <w:rFonts w:ascii="Arial" w:hAnsi="Arial" w:cs="Arial"/>
          <w:i/>
          <w:color w:val="002060"/>
          <w:sz w:val="20"/>
        </w:rPr>
        <w:t>bazie danych operatorów turystyki kajakowej, działających na terenie województwa pomorskiego.</w:t>
      </w:r>
    </w:p>
    <w:p w:rsidR="00E9501D" w:rsidRPr="00902F9E" w:rsidRDefault="00E9501D" w:rsidP="008E3D6A">
      <w:pPr>
        <w:spacing w:after="120"/>
        <w:jc w:val="both"/>
        <w:rPr>
          <w:rFonts w:ascii="Arial" w:hAnsi="Arial" w:cs="Arial"/>
          <w:i/>
          <w:color w:val="002060"/>
          <w:sz w:val="20"/>
        </w:rPr>
      </w:pPr>
      <w:r w:rsidRPr="00902F9E">
        <w:rPr>
          <w:rFonts w:ascii="Arial" w:hAnsi="Arial" w:cs="Arial"/>
          <w:i/>
          <w:color w:val="002060"/>
          <w:sz w:val="20"/>
        </w:rPr>
        <w:t xml:space="preserve">Zasady </w:t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budowy i funkcjonowania bazy określa "Regulamin bazy danych operatorów turystyki kajakowej </w:t>
      </w:r>
      <w:r w:rsidR="00902F9E" w:rsidRPr="00902F9E">
        <w:rPr>
          <w:rFonts w:ascii="Arial" w:hAnsi="Arial" w:cs="Arial"/>
          <w:i/>
          <w:color w:val="002060"/>
          <w:sz w:val="20"/>
        </w:rPr>
        <w:br/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w województwie pomorskim", zwany dalej "Regulaminem". Jest on załącznikiem do ogłoszenia o naborze </w:t>
      </w:r>
      <w:r w:rsidR="00902F9E" w:rsidRPr="00902F9E">
        <w:rPr>
          <w:rFonts w:ascii="Arial" w:hAnsi="Arial" w:cs="Arial"/>
          <w:i/>
          <w:color w:val="002060"/>
          <w:sz w:val="20"/>
        </w:rPr>
        <w:br/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i w wersji elektronicznej znajduje się na stronie internetowej </w:t>
      </w:r>
      <w:r w:rsidR="00430AA2" w:rsidRPr="00430AA2">
        <w:rPr>
          <w:rFonts w:ascii="Arial" w:hAnsi="Arial" w:cs="Arial"/>
          <w:i/>
          <w:color w:val="002060"/>
          <w:sz w:val="20"/>
        </w:rPr>
        <w:t>www.pomorskie.travel.</w:t>
      </w:r>
    </w:p>
    <w:p w:rsidR="008E3D6A" w:rsidRPr="00902F9E" w:rsidRDefault="00E9501D" w:rsidP="00E259D7">
      <w:pPr>
        <w:spacing w:after="120"/>
        <w:jc w:val="both"/>
        <w:rPr>
          <w:rFonts w:ascii="Arial" w:hAnsi="Arial" w:cs="Arial"/>
          <w:b/>
          <w:i/>
          <w:color w:val="002060"/>
          <w:sz w:val="20"/>
        </w:rPr>
      </w:pPr>
      <w:r w:rsidRPr="00902F9E">
        <w:rPr>
          <w:rFonts w:ascii="Arial" w:hAnsi="Arial" w:cs="Arial"/>
          <w:b/>
          <w:i/>
          <w:color w:val="002060"/>
          <w:sz w:val="20"/>
        </w:rPr>
        <w:t>Nabór trwa</w:t>
      </w:r>
      <w:r w:rsidR="008E3D6A" w:rsidRPr="00902F9E">
        <w:rPr>
          <w:rFonts w:ascii="Arial" w:hAnsi="Arial" w:cs="Arial"/>
          <w:b/>
          <w:i/>
          <w:color w:val="002060"/>
          <w:sz w:val="20"/>
        </w:rPr>
        <w:t>,</w:t>
      </w:r>
      <w:r w:rsidRPr="00902F9E">
        <w:rPr>
          <w:rFonts w:ascii="Arial" w:hAnsi="Arial" w:cs="Arial"/>
          <w:b/>
          <w:i/>
          <w:color w:val="002060"/>
          <w:sz w:val="20"/>
        </w:rPr>
        <w:t xml:space="preserve"> zgodnie z ogłoszeniem</w:t>
      </w:r>
      <w:r w:rsidR="008E3D6A" w:rsidRPr="00902F9E">
        <w:rPr>
          <w:rFonts w:ascii="Arial" w:hAnsi="Arial" w:cs="Arial"/>
          <w:b/>
          <w:i/>
          <w:color w:val="002060"/>
          <w:sz w:val="20"/>
        </w:rPr>
        <w:t>,</w:t>
      </w:r>
      <w:r w:rsidRPr="00902F9E">
        <w:rPr>
          <w:rFonts w:ascii="Arial" w:hAnsi="Arial" w:cs="Arial"/>
          <w:b/>
          <w:i/>
          <w:color w:val="002060"/>
          <w:sz w:val="20"/>
        </w:rPr>
        <w:t xml:space="preserve"> od </w:t>
      </w:r>
      <w:r w:rsidR="00430AA2">
        <w:rPr>
          <w:rFonts w:ascii="Arial" w:hAnsi="Arial" w:cs="Arial"/>
          <w:b/>
          <w:i/>
          <w:color w:val="002060"/>
          <w:sz w:val="20"/>
        </w:rPr>
        <w:t>27 września</w:t>
      </w:r>
      <w:r w:rsidR="008E3D6A" w:rsidRPr="00902F9E">
        <w:rPr>
          <w:rFonts w:ascii="Arial" w:hAnsi="Arial" w:cs="Arial"/>
          <w:b/>
          <w:i/>
          <w:color w:val="002060"/>
          <w:sz w:val="20"/>
        </w:rPr>
        <w:t xml:space="preserve"> do </w:t>
      </w:r>
      <w:r w:rsidR="00430AA2">
        <w:rPr>
          <w:rFonts w:ascii="Arial" w:hAnsi="Arial" w:cs="Arial"/>
          <w:b/>
          <w:i/>
          <w:color w:val="002060"/>
          <w:sz w:val="20"/>
        </w:rPr>
        <w:t>20 października</w:t>
      </w:r>
      <w:r w:rsidR="008E3D6A" w:rsidRPr="00902F9E">
        <w:rPr>
          <w:rFonts w:ascii="Arial" w:hAnsi="Arial" w:cs="Arial"/>
          <w:b/>
          <w:i/>
          <w:color w:val="002060"/>
          <w:sz w:val="20"/>
        </w:rPr>
        <w:t xml:space="preserve"> 2017 r. </w:t>
      </w:r>
    </w:p>
    <w:p w:rsidR="00E9501D" w:rsidRPr="00902F9E" w:rsidRDefault="00E9501D" w:rsidP="00E259D7">
      <w:pPr>
        <w:spacing w:after="120"/>
        <w:jc w:val="both"/>
        <w:rPr>
          <w:rFonts w:ascii="Arial" w:hAnsi="Arial" w:cs="Arial"/>
          <w:color w:val="002060"/>
          <w:sz w:val="20"/>
          <w:u w:val="single"/>
        </w:rPr>
      </w:pPr>
      <w:r w:rsidRPr="00902F9E">
        <w:rPr>
          <w:rFonts w:ascii="Arial" w:hAnsi="Arial" w:cs="Arial"/>
          <w:color w:val="002060"/>
          <w:sz w:val="20"/>
          <w:u w:val="single"/>
        </w:rPr>
        <w:t xml:space="preserve">Formularz składa się z </w:t>
      </w:r>
      <w:r w:rsidR="008E3D6A" w:rsidRPr="00902F9E">
        <w:rPr>
          <w:rFonts w:ascii="Arial" w:hAnsi="Arial" w:cs="Arial"/>
          <w:color w:val="002060"/>
          <w:sz w:val="20"/>
          <w:u w:val="single"/>
        </w:rPr>
        <w:t>siedmiu</w:t>
      </w:r>
      <w:r w:rsidRPr="00902F9E">
        <w:rPr>
          <w:rFonts w:ascii="Arial" w:hAnsi="Arial" w:cs="Arial"/>
          <w:color w:val="002060"/>
          <w:sz w:val="20"/>
          <w:u w:val="single"/>
        </w:rPr>
        <w:t xml:space="preserve"> części: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1: Dane kontaktowe operatora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2: Informacje o zakresie i charakterze prowadzonej działalności 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3: Krótki opis firmy i oferty 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4: Sezonowość oferty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5: Obszar świadczonej działalności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6: Zdjęcia (załączniki graficzne)</w:t>
      </w:r>
    </w:p>
    <w:p w:rsidR="008E3D6A" w:rsidRPr="00902F9E" w:rsidRDefault="008E3D6A" w:rsidP="00E259D7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7: Oświadczenia </w:t>
      </w:r>
    </w:p>
    <w:p w:rsidR="00030286" w:rsidRPr="00030286" w:rsidRDefault="00030286" w:rsidP="00030286">
      <w:pPr>
        <w:pStyle w:val="Akapitzlist"/>
        <w:spacing w:after="120"/>
        <w:jc w:val="both"/>
        <w:rPr>
          <w:rFonts w:ascii="Arial" w:hAnsi="Arial" w:cs="Arial"/>
          <w:b/>
          <w:sz w:val="20"/>
        </w:rPr>
      </w:pPr>
    </w:p>
    <w:p w:rsidR="008E3D6A" w:rsidRPr="00030286" w:rsidRDefault="008E3D6A" w:rsidP="00030286">
      <w:pPr>
        <w:spacing w:after="240"/>
        <w:jc w:val="both"/>
        <w:rPr>
          <w:rFonts w:ascii="Arial" w:hAnsi="Arial" w:cs="Arial"/>
          <w:b/>
          <w:u w:val="single"/>
        </w:rPr>
      </w:pPr>
      <w:r w:rsidRPr="00030286">
        <w:rPr>
          <w:rFonts w:ascii="Arial" w:hAnsi="Arial" w:cs="Arial"/>
          <w:b/>
          <w:u w:val="single"/>
        </w:rPr>
        <w:t>Część 1: Dane kontaktowe operatora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Nazwa podmiotu (operatora)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30286" w:rsidRPr="00030286" w:rsidRDefault="00030286" w:rsidP="008E3D6A">
      <w:pPr>
        <w:spacing w:after="120"/>
        <w:jc w:val="both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nazwę organizatora, pod którą widnieć będzie on w bazie danych</w:t>
      </w:r>
    </w:p>
    <w:p w:rsidR="008E3D6A" w:rsidRPr="008E3D6A" w:rsidRDefault="00030286" w:rsidP="008E3D6A">
      <w:pPr>
        <w:pStyle w:val="Akapitzlist"/>
        <w:numPr>
          <w:ilvl w:val="1"/>
          <w:numId w:val="12"/>
        </w:numPr>
        <w:spacing w:after="120"/>
        <w:ind w:left="284" w:hanging="295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Adres świadczenia działalności </w:t>
      </w: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Powiat: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Gmina: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budynku i lokalu: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4888" w:type="dxa"/>
            <w:gridSpan w:val="2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pocztowy:</w:t>
            </w:r>
          </w:p>
        </w:tc>
        <w:tc>
          <w:tcPr>
            <w:tcW w:w="4890" w:type="dxa"/>
            <w:gridSpan w:val="2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Pr="003507A4" w:rsidRDefault="008E3D6A" w:rsidP="008E3D6A">
      <w:pPr>
        <w:pStyle w:val="Akapitzlist"/>
        <w:spacing w:after="120"/>
        <w:ind w:left="1440"/>
        <w:jc w:val="both"/>
        <w:rPr>
          <w:rFonts w:ascii="Arial" w:hAnsi="Arial" w:cs="Arial"/>
          <w:i/>
          <w:sz w:val="20"/>
        </w:rPr>
      </w:pP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Telefon kontaktowy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E3D6A" w:rsidRPr="00030286" w:rsidRDefault="00030286" w:rsidP="00030286">
      <w:pPr>
        <w:shd w:val="clear" w:color="auto" w:fill="FFFFFF"/>
        <w:spacing w:after="12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numer telefonu kontaktowego do organizatora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Adres email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Pr="00030286" w:rsidRDefault="00030286" w:rsidP="00030286">
      <w:pPr>
        <w:pStyle w:val="Akapitzlist"/>
        <w:spacing w:after="120"/>
        <w:ind w:left="0"/>
        <w:contextualSpacing w:val="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adres poczty elektronicznej w formacie np. aaa@aaa.com.pl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Adres strony www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Default="00030286" w:rsidP="00030286">
      <w:pPr>
        <w:spacing w:after="12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 xml:space="preserve">Należy wpisać pełny adres strony internetowej w formacie http://www.aaa.com.pl  </w:t>
      </w:r>
    </w:p>
    <w:p w:rsidR="00430AA2" w:rsidRPr="00030286" w:rsidRDefault="00430AA2" w:rsidP="00030286">
      <w:pPr>
        <w:spacing w:after="120"/>
        <w:rPr>
          <w:rFonts w:ascii="Arial" w:hAnsi="Arial" w:cs="Arial"/>
          <w:b/>
          <w:sz w:val="20"/>
        </w:rPr>
      </w:pP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709" w:hanging="709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lastRenderedPageBreak/>
        <w:t xml:space="preserve">Forma prowadzonej działalności gospodarczej 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i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 xml:space="preserve">osoba fizyczna, prowadząca działalność gospodarczą 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spółka cywilna/jawna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spółka prawa handlowego</w:t>
      </w:r>
    </w:p>
    <w:p w:rsidR="008E3D6A" w:rsidRDefault="008E3D6A" w:rsidP="00030286">
      <w:pPr>
        <w:spacing w:after="0" w:line="240" w:lineRule="auto"/>
        <w:ind w:left="709"/>
        <w:jc w:val="both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fundacja / stowarzyszenie</w:t>
      </w:r>
    </w:p>
    <w:p w:rsidR="008E3D6A" w:rsidRDefault="008E3D6A" w:rsidP="00030286">
      <w:pPr>
        <w:spacing w:after="0" w:line="240" w:lineRule="auto"/>
        <w:ind w:left="709"/>
        <w:rPr>
          <w:rFonts w:ascii="Arial" w:hAnsi="Arial" w:cs="Arial"/>
          <w:i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klub sportowy</w:t>
      </w:r>
    </w:p>
    <w:p w:rsidR="008E3D6A" w:rsidRDefault="008E3D6A" w:rsidP="00030286">
      <w:pPr>
        <w:spacing w:after="0" w:line="240" w:lineRule="auto"/>
        <w:ind w:left="709"/>
        <w:rPr>
          <w:rFonts w:ascii="Arial" w:hAnsi="Arial" w:cs="Arial"/>
          <w:sz w:val="32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podmiot publiczny</w:t>
      </w:r>
    </w:p>
    <w:p w:rsidR="008E3D6A" w:rsidRDefault="008E3D6A" w:rsidP="00030286">
      <w:pPr>
        <w:spacing w:after="120"/>
        <w:ind w:left="709"/>
        <w:rPr>
          <w:rFonts w:ascii="Arial" w:hAnsi="Arial" w:cs="Arial"/>
          <w:i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i/>
          <w:sz w:val="20"/>
        </w:rPr>
        <w:t>inna</w:t>
      </w:r>
    </w:p>
    <w:p w:rsidR="00030286" w:rsidRDefault="00030286" w:rsidP="00030286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kategorię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rPr>
                <w:rFonts w:ascii="Arial" w:hAnsi="Arial" w:cs="Arial"/>
                <w:sz w:val="32"/>
              </w:rPr>
            </w:pPr>
          </w:p>
        </w:tc>
      </w:tr>
    </w:tbl>
    <w:p w:rsidR="00030286" w:rsidRPr="001E6CC0" w:rsidRDefault="00030286" w:rsidP="008E3D6A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 przypadku wyboru pola: inna, </w:t>
      </w:r>
      <w:r w:rsidR="00430AA2">
        <w:rPr>
          <w:rFonts w:ascii="Arial" w:hAnsi="Arial" w:cs="Arial"/>
          <w:i/>
          <w:sz w:val="20"/>
        </w:rPr>
        <w:t>proszę opisać formę</w:t>
      </w:r>
      <w:r w:rsidRPr="00030286">
        <w:rPr>
          <w:rFonts w:ascii="Arial" w:hAnsi="Arial" w:cs="Arial"/>
          <w:i/>
          <w:sz w:val="20"/>
        </w:rPr>
        <w:t xml:space="preserve"> prowadzonej działalności</w:t>
      </w:r>
      <w:r>
        <w:rPr>
          <w:rFonts w:ascii="Arial" w:hAnsi="Arial" w:cs="Arial"/>
          <w:i/>
          <w:sz w:val="20"/>
        </w:rPr>
        <w:t xml:space="preserve"> (max. 100 znaków)</w:t>
      </w:r>
      <w:r w:rsidR="001E6CC0">
        <w:rPr>
          <w:rFonts w:ascii="Arial" w:hAnsi="Arial" w:cs="Arial"/>
          <w:i/>
          <w:sz w:val="20"/>
        </w:rPr>
        <w:t>.</w:t>
      </w:r>
    </w:p>
    <w:p w:rsidR="008E3D6A" w:rsidRPr="00030286" w:rsidRDefault="008E3D6A" w:rsidP="001E6CC0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030286">
        <w:rPr>
          <w:rFonts w:ascii="Arial" w:hAnsi="Arial" w:cs="Arial"/>
          <w:b/>
          <w:u w:val="single"/>
        </w:rPr>
        <w:t xml:space="preserve">Część 2: Informacje o zakresie i charakterze prowadzonej działalności </w:t>
      </w:r>
    </w:p>
    <w:p w:rsidR="008E3D6A" w:rsidRPr="008E3D6A" w:rsidRDefault="008E3D6A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Pr="008E3D6A">
        <w:rPr>
          <w:rFonts w:ascii="Arial" w:hAnsi="Arial" w:cs="Arial"/>
          <w:b/>
          <w:sz w:val="20"/>
        </w:rPr>
        <w:t xml:space="preserve">Usługi wypożyczania kajaków dwuosobowych </w:t>
      </w:r>
    </w:p>
    <w:p w:rsidR="008E3D6A" w:rsidRPr="008E3D6A" w:rsidRDefault="008E3D6A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Pr="008E3D6A">
        <w:rPr>
          <w:rFonts w:ascii="Arial" w:hAnsi="Arial" w:cs="Arial"/>
          <w:b/>
          <w:sz w:val="20"/>
        </w:rPr>
        <w:t xml:space="preserve">Usługi wypożyczania kajaków jednoosobowych </w:t>
      </w:r>
    </w:p>
    <w:p w:rsidR="00030286" w:rsidRPr="00030286" w:rsidRDefault="008E3D6A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Pr="008E3D6A">
        <w:rPr>
          <w:rFonts w:ascii="Arial" w:hAnsi="Arial" w:cs="Arial"/>
          <w:b/>
          <w:sz w:val="20"/>
        </w:rPr>
        <w:t>Usługi wypożyczania innego sprzętu pływającego</w:t>
      </w:r>
    </w:p>
    <w:p w:rsidR="00030286" w:rsidRPr="00030286" w:rsidRDefault="00030286" w:rsidP="00030286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lub więcej kategorii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8E3D6A" w:rsidTr="008E3D6A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3D6A" w:rsidRPr="00030286" w:rsidRDefault="001E6CC0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 polu opisowym należy dokonać </w:t>
      </w:r>
      <w:r w:rsidR="00030286" w:rsidRPr="00030286">
        <w:rPr>
          <w:rFonts w:ascii="Arial" w:hAnsi="Arial" w:cs="Arial"/>
          <w:i/>
          <w:sz w:val="20"/>
        </w:rPr>
        <w:t>charakterystyk</w:t>
      </w:r>
      <w:r>
        <w:rPr>
          <w:rFonts w:ascii="Arial" w:hAnsi="Arial" w:cs="Arial"/>
          <w:i/>
          <w:sz w:val="20"/>
        </w:rPr>
        <w:t>i oferowanego</w:t>
      </w:r>
      <w:r w:rsidR="00030286" w:rsidRPr="00030286">
        <w:rPr>
          <w:rFonts w:ascii="Arial" w:hAnsi="Arial" w:cs="Arial"/>
          <w:i/>
          <w:sz w:val="20"/>
        </w:rPr>
        <w:t xml:space="preserve"> sprzętu pływającego</w:t>
      </w:r>
      <w:r w:rsidR="00030286">
        <w:rPr>
          <w:rFonts w:ascii="Arial" w:hAnsi="Arial" w:cs="Arial"/>
          <w:i/>
          <w:sz w:val="20"/>
        </w:rPr>
        <w:t xml:space="preserve">, max. </w:t>
      </w:r>
      <w:r>
        <w:rPr>
          <w:rFonts w:ascii="Arial" w:hAnsi="Arial" w:cs="Arial"/>
          <w:i/>
          <w:sz w:val="20"/>
        </w:rPr>
        <w:t>1 000</w:t>
      </w:r>
      <w:r w:rsidR="00030286">
        <w:rPr>
          <w:rFonts w:ascii="Arial" w:hAnsi="Arial" w:cs="Arial"/>
          <w:i/>
          <w:sz w:val="20"/>
        </w:rPr>
        <w:t xml:space="preserve"> znaków</w:t>
      </w:r>
      <w:r>
        <w:rPr>
          <w:rFonts w:ascii="Arial" w:hAnsi="Arial" w:cs="Arial"/>
          <w:i/>
          <w:sz w:val="20"/>
        </w:rPr>
        <w:t>.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Transport osób, wypożyczających kajaki i inny sprzęt pływający  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Przewóz bagażu uczestników spływów kajakowych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(przy spływach dłuższych, niż jeden dzień) 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Organizacja imprez turystycznych - spływów kajakowych (imprez turystycznych) </w:t>
      </w:r>
    </w:p>
    <w:p w:rsidR="00030286" w:rsidRPr="00030286" w:rsidRDefault="00030286" w:rsidP="00030286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lub więcej kategorii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30286" w:rsidTr="00030286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0286" w:rsidRPr="00030286" w:rsidRDefault="00030286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jeżeli wybrano</w:t>
      </w:r>
      <w:r w:rsidR="001E6CC0">
        <w:rPr>
          <w:rFonts w:ascii="Arial" w:hAnsi="Arial" w:cs="Arial"/>
          <w:i/>
          <w:sz w:val="20"/>
        </w:rPr>
        <w:t xml:space="preserve"> pole 2.6</w:t>
      </w:r>
      <w:r>
        <w:rPr>
          <w:rFonts w:ascii="Arial" w:hAnsi="Arial" w:cs="Arial"/>
          <w:i/>
          <w:sz w:val="20"/>
        </w:rPr>
        <w:t xml:space="preserve">, </w:t>
      </w:r>
      <w:r w:rsidR="00430AA2">
        <w:rPr>
          <w:rFonts w:ascii="Arial" w:hAnsi="Arial" w:cs="Arial"/>
          <w:i/>
          <w:sz w:val="20"/>
        </w:rPr>
        <w:t xml:space="preserve">proszę </w:t>
      </w:r>
      <w:r>
        <w:rPr>
          <w:rFonts w:ascii="Arial" w:hAnsi="Arial" w:cs="Arial"/>
          <w:i/>
          <w:sz w:val="20"/>
        </w:rPr>
        <w:t xml:space="preserve">podać </w:t>
      </w:r>
      <w:r w:rsidRPr="00030286">
        <w:rPr>
          <w:rFonts w:ascii="Arial" w:hAnsi="Arial" w:cs="Arial"/>
          <w:i/>
          <w:sz w:val="20"/>
        </w:rPr>
        <w:t>numer i data wpisu do rejestru organizatorów turystyki</w:t>
      </w:r>
      <w:r>
        <w:rPr>
          <w:rFonts w:ascii="Arial" w:hAnsi="Arial" w:cs="Arial"/>
          <w:i/>
          <w:sz w:val="20"/>
        </w:rPr>
        <w:t xml:space="preserve"> (max. 200 znaków)</w:t>
      </w:r>
      <w:r w:rsidR="001E6CC0">
        <w:rPr>
          <w:rFonts w:ascii="Arial" w:hAnsi="Arial" w:cs="Arial"/>
          <w:i/>
          <w:sz w:val="20"/>
        </w:rPr>
        <w:t>.</w:t>
      </w:r>
    </w:p>
    <w:p w:rsidR="008E3D6A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8E3D6A">
        <w:rPr>
          <w:rFonts w:ascii="Arial" w:hAnsi="Arial" w:cs="Arial"/>
          <w:b/>
          <w:sz w:val="20"/>
        </w:rPr>
        <w:t xml:space="preserve">Działalność związana ze świadczeniem usług noclegowych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30286" w:rsidTr="00030286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0286" w:rsidRPr="00030286" w:rsidRDefault="001E6CC0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wybrano pole 2.7, </w:t>
      </w:r>
      <w:r w:rsidR="00430AA2">
        <w:rPr>
          <w:rFonts w:ascii="Arial" w:hAnsi="Arial" w:cs="Arial"/>
          <w:i/>
          <w:sz w:val="20"/>
        </w:rPr>
        <w:t>proszę dokonać</w:t>
      </w:r>
      <w:r>
        <w:rPr>
          <w:rFonts w:ascii="Arial" w:hAnsi="Arial" w:cs="Arial"/>
          <w:i/>
          <w:sz w:val="20"/>
        </w:rPr>
        <w:t xml:space="preserve"> </w:t>
      </w:r>
      <w:r w:rsidR="00030286" w:rsidRPr="00030286">
        <w:rPr>
          <w:rFonts w:ascii="Arial" w:hAnsi="Arial" w:cs="Arial"/>
          <w:i/>
          <w:sz w:val="20"/>
        </w:rPr>
        <w:t>opis</w:t>
      </w:r>
      <w:r w:rsidR="00430AA2">
        <w:rPr>
          <w:rFonts w:ascii="Arial" w:hAnsi="Arial" w:cs="Arial"/>
          <w:i/>
          <w:sz w:val="20"/>
        </w:rPr>
        <w:t>u i lokalizacji</w:t>
      </w:r>
      <w:r w:rsidR="00030286" w:rsidRPr="00030286">
        <w:rPr>
          <w:rFonts w:ascii="Arial" w:hAnsi="Arial" w:cs="Arial"/>
          <w:i/>
          <w:sz w:val="20"/>
        </w:rPr>
        <w:t xml:space="preserve"> świadczonych usług</w:t>
      </w:r>
      <w:r w:rsidR="00030286">
        <w:rPr>
          <w:rFonts w:ascii="Arial" w:hAnsi="Arial" w:cs="Arial"/>
          <w:i/>
          <w:sz w:val="20"/>
        </w:rPr>
        <w:t>, max. 500 znaków</w:t>
      </w:r>
      <w:r>
        <w:rPr>
          <w:rFonts w:ascii="Arial" w:hAnsi="Arial" w:cs="Arial"/>
          <w:i/>
          <w:sz w:val="20"/>
        </w:rPr>
        <w:t>.</w:t>
      </w:r>
    </w:p>
    <w:p w:rsidR="008E3D6A" w:rsidRPr="00030286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 w:rsidRPr="008E3D6A">
        <w:rPr>
          <w:rFonts w:ascii="Arial" w:hAnsi="Arial" w:cs="Arial"/>
          <w:sz w:val="32"/>
        </w:rPr>
        <w:lastRenderedPageBreak/>
        <w:t>□</w:t>
      </w:r>
      <w:r>
        <w:rPr>
          <w:rFonts w:ascii="Arial" w:hAnsi="Arial" w:cs="Arial"/>
          <w:sz w:val="32"/>
        </w:rPr>
        <w:tab/>
      </w:r>
      <w:r w:rsidR="008E3D6A" w:rsidRPr="00030286">
        <w:rPr>
          <w:rFonts w:ascii="Arial" w:hAnsi="Arial" w:cs="Arial"/>
          <w:b/>
          <w:sz w:val="20"/>
        </w:rPr>
        <w:t xml:space="preserve">Inne usługi turystyczne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30286" w:rsidTr="00030286">
        <w:tc>
          <w:tcPr>
            <w:tcW w:w="9778" w:type="dxa"/>
          </w:tcPr>
          <w:p w:rsidR="00030286" w:rsidRDefault="00030286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E6CC0" w:rsidRPr="001E6CC0" w:rsidRDefault="001E6CC0" w:rsidP="001E6CC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wybrano pole 2.8, </w:t>
      </w:r>
      <w:r w:rsidR="00430AA2">
        <w:rPr>
          <w:rFonts w:ascii="Arial" w:hAnsi="Arial" w:cs="Arial"/>
          <w:i/>
          <w:sz w:val="20"/>
        </w:rPr>
        <w:t>proszę dokonać</w:t>
      </w:r>
      <w:r>
        <w:rPr>
          <w:rFonts w:ascii="Arial" w:hAnsi="Arial" w:cs="Arial"/>
          <w:i/>
          <w:sz w:val="20"/>
        </w:rPr>
        <w:t xml:space="preserve"> </w:t>
      </w:r>
      <w:r w:rsidR="00030286" w:rsidRPr="00030286">
        <w:rPr>
          <w:rFonts w:ascii="Arial" w:hAnsi="Arial" w:cs="Arial"/>
          <w:i/>
          <w:sz w:val="20"/>
        </w:rPr>
        <w:t>opis</w:t>
      </w:r>
      <w:r w:rsidR="00430AA2">
        <w:rPr>
          <w:rFonts w:ascii="Arial" w:hAnsi="Arial" w:cs="Arial"/>
          <w:i/>
          <w:sz w:val="20"/>
        </w:rPr>
        <w:t>u</w:t>
      </w:r>
      <w:r w:rsidR="00030286" w:rsidRPr="00030286">
        <w:rPr>
          <w:rFonts w:ascii="Arial" w:hAnsi="Arial" w:cs="Arial"/>
          <w:i/>
          <w:sz w:val="20"/>
        </w:rPr>
        <w:t xml:space="preserve"> i lokalizacj</w:t>
      </w:r>
      <w:r w:rsidR="00430AA2">
        <w:rPr>
          <w:rFonts w:ascii="Arial" w:hAnsi="Arial" w:cs="Arial"/>
          <w:i/>
          <w:sz w:val="20"/>
        </w:rPr>
        <w:t>i</w:t>
      </w:r>
      <w:r w:rsidR="00030286" w:rsidRPr="00030286">
        <w:rPr>
          <w:rFonts w:ascii="Arial" w:hAnsi="Arial" w:cs="Arial"/>
          <w:i/>
          <w:sz w:val="20"/>
        </w:rPr>
        <w:t xml:space="preserve"> świadczonych usług</w:t>
      </w:r>
      <w:r w:rsidR="00030286">
        <w:rPr>
          <w:rFonts w:ascii="Arial" w:hAnsi="Arial" w:cs="Arial"/>
          <w:i/>
          <w:sz w:val="20"/>
        </w:rPr>
        <w:t>, max. 500 znaków</w:t>
      </w:r>
      <w:r>
        <w:rPr>
          <w:rFonts w:ascii="Arial" w:hAnsi="Arial" w:cs="Arial"/>
          <w:i/>
          <w:sz w:val="20"/>
        </w:rPr>
        <w:t>.</w:t>
      </w:r>
    </w:p>
    <w:p w:rsidR="008E3D6A" w:rsidRPr="001E6CC0" w:rsidRDefault="008E3D6A" w:rsidP="001E6CC0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1E6CC0">
        <w:rPr>
          <w:rFonts w:ascii="Arial" w:hAnsi="Arial" w:cs="Arial"/>
          <w:b/>
          <w:u w:val="single"/>
        </w:rPr>
        <w:t xml:space="preserve">Część 3: Krótki opis firmy i oferty 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030286" w:rsidTr="00030286">
        <w:tc>
          <w:tcPr>
            <w:tcW w:w="9778" w:type="dxa"/>
          </w:tcPr>
          <w:p w:rsidR="00030286" w:rsidRDefault="00030286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8E3D6A" w:rsidRPr="001E6CC0" w:rsidRDefault="001E6CC0" w:rsidP="008E3D6A">
      <w:pPr>
        <w:spacing w:after="120"/>
        <w:jc w:val="both"/>
        <w:rPr>
          <w:rFonts w:ascii="Arial" w:hAnsi="Arial" w:cs="Arial"/>
          <w:i/>
          <w:sz w:val="20"/>
        </w:rPr>
      </w:pPr>
      <w:r w:rsidRPr="001E6CC0">
        <w:rPr>
          <w:rFonts w:ascii="Arial" w:hAnsi="Arial" w:cs="Arial"/>
          <w:i/>
          <w:sz w:val="20"/>
        </w:rPr>
        <w:t xml:space="preserve">pole opisowe, </w:t>
      </w:r>
      <w:r w:rsidR="00030286" w:rsidRPr="001E6CC0">
        <w:rPr>
          <w:rFonts w:ascii="Arial" w:hAnsi="Arial" w:cs="Arial"/>
          <w:i/>
          <w:sz w:val="20"/>
        </w:rPr>
        <w:t xml:space="preserve">max. </w:t>
      </w:r>
      <w:r>
        <w:rPr>
          <w:rFonts w:ascii="Arial" w:hAnsi="Arial" w:cs="Arial"/>
          <w:i/>
          <w:sz w:val="20"/>
        </w:rPr>
        <w:t>2 000</w:t>
      </w:r>
      <w:r w:rsidR="00030286" w:rsidRPr="001E6CC0">
        <w:rPr>
          <w:rFonts w:ascii="Arial" w:hAnsi="Arial" w:cs="Arial"/>
          <w:i/>
          <w:sz w:val="20"/>
        </w:rPr>
        <w:t xml:space="preserve"> znaków </w:t>
      </w:r>
    </w:p>
    <w:p w:rsidR="001E6CC0" w:rsidRDefault="008E3D6A" w:rsidP="001E6CC0">
      <w:pPr>
        <w:spacing w:after="12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>Część 4: Sezonowość oferty</w:t>
      </w:r>
    </w:p>
    <w:p w:rsidR="001E6CC0" w:rsidRDefault="001E6CC0" w:rsidP="001E6CC0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1E6CC0">
        <w:rPr>
          <w:rFonts w:ascii="Arial" w:hAnsi="Arial" w:cs="Arial"/>
          <w:sz w:val="32"/>
        </w:rPr>
        <w:t xml:space="preserve">□ </w:t>
      </w:r>
      <w:r w:rsidRPr="001E6CC0"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sz w:val="20"/>
        </w:rPr>
        <w:t xml:space="preserve">działalność całoroczna </w:t>
      </w:r>
    </w:p>
    <w:p w:rsidR="001E6CC0" w:rsidRPr="001E6CC0" w:rsidRDefault="001E6CC0" w:rsidP="008E3D6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1E6CC0">
        <w:rPr>
          <w:rFonts w:ascii="Arial" w:hAnsi="Arial" w:cs="Arial"/>
          <w:sz w:val="20"/>
        </w:rPr>
        <w:t xml:space="preserve">działalność sezonowa </w:t>
      </w:r>
    </w:p>
    <w:p w:rsidR="001E6CC0" w:rsidRDefault="001E6CC0" w:rsidP="001E6CC0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kategorię</w:t>
      </w:r>
    </w:p>
    <w:tbl>
      <w:tblPr>
        <w:tblStyle w:val="Tabela-Siatka"/>
        <w:tblW w:w="0" w:type="auto"/>
        <w:tblLook w:val="04A0"/>
      </w:tblPr>
      <w:tblGrid>
        <w:gridCol w:w="813"/>
        <w:gridCol w:w="813"/>
        <w:gridCol w:w="815"/>
        <w:gridCol w:w="815"/>
        <w:gridCol w:w="814"/>
        <w:gridCol w:w="815"/>
        <w:gridCol w:w="814"/>
        <w:gridCol w:w="815"/>
        <w:gridCol w:w="815"/>
        <w:gridCol w:w="895"/>
        <w:gridCol w:w="815"/>
        <w:gridCol w:w="815"/>
      </w:tblGrid>
      <w:tr w:rsidR="001E6CC0" w:rsidRPr="001E6CC0" w:rsidTr="001E6CC0">
        <w:tc>
          <w:tcPr>
            <w:tcW w:w="813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 w:rsidRPr="001E6CC0">
              <w:rPr>
                <w:rFonts w:ascii="Arial Narrow" w:hAnsi="Arial Narrow" w:cs="Arial"/>
                <w:sz w:val="16"/>
              </w:rPr>
              <w:t>Styczeń</w:t>
            </w:r>
          </w:p>
        </w:tc>
        <w:tc>
          <w:tcPr>
            <w:tcW w:w="813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Luty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Marzec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Kwiecień</w:t>
            </w:r>
          </w:p>
        </w:tc>
        <w:tc>
          <w:tcPr>
            <w:tcW w:w="814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Maj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Czerwiec</w:t>
            </w:r>
          </w:p>
        </w:tc>
        <w:tc>
          <w:tcPr>
            <w:tcW w:w="814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Lipiec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Sierpień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Wrzesień</w:t>
            </w:r>
          </w:p>
        </w:tc>
        <w:tc>
          <w:tcPr>
            <w:tcW w:w="89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Październik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Listopad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Grudzień </w:t>
            </w:r>
          </w:p>
        </w:tc>
      </w:tr>
      <w:tr w:rsidR="001E6CC0" w:rsidTr="001E6CC0">
        <w:tc>
          <w:tcPr>
            <w:tcW w:w="813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3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4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4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9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</w:tr>
    </w:tbl>
    <w:p w:rsidR="001E6CC0" w:rsidRPr="001E6CC0" w:rsidRDefault="001E6CC0" w:rsidP="001E6CC0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zaznaczono "działalność sezonowa" </w:t>
      </w:r>
      <w:r w:rsidR="00430AA2">
        <w:rPr>
          <w:rFonts w:ascii="Arial" w:hAnsi="Arial" w:cs="Arial"/>
          <w:i/>
          <w:sz w:val="20"/>
        </w:rPr>
        <w:t>proszę</w:t>
      </w:r>
      <w:r>
        <w:rPr>
          <w:rFonts w:ascii="Arial" w:hAnsi="Arial" w:cs="Arial"/>
          <w:i/>
          <w:sz w:val="20"/>
        </w:rPr>
        <w:t xml:space="preserve"> zaznaczyć miesiące, w które czynny jest obiekt. </w:t>
      </w:r>
    </w:p>
    <w:p w:rsidR="008E3D6A" w:rsidRPr="008E3D6A" w:rsidRDefault="008E3D6A" w:rsidP="001E6CC0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>Część 5: Obszar świadczonej działalności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Wieprza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Pokrzywna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Studnica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6C07EB">
        <w:rPr>
          <w:rFonts w:ascii="Arial" w:hAnsi="Arial" w:cs="Arial"/>
          <w:sz w:val="20"/>
        </w:rPr>
        <w:t>Słupia</w:t>
      </w:r>
      <w:r w:rsidR="006C07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6C07EB">
        <w:rPr>
          <w:rFonts w:ascii="Arial" w:hAnsi="Arial" w:cs="Arial"/>
          <w:sz w:val="20"/>
        </w:rPr>
        <w:t>Skotawa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Bytowa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Kamienica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Łupawa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Bukowina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Łeba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Reda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Piaśnica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Czarna 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Radunia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Kółko Raduńskie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45F2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Wierzyca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Wietcisa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Liwa</w:t>
      </w:r>
      <w:r>
        <w:rPr>
          <w:rFonts w:ascii="Arial" w:hAnsi="Arial" w:cs="Arial"/>
          <w:sz w:val="20"/>
        </w:rPr>
        <w:tab/>
      </w:r>
    </w:p>
    <w:p w:rsidR="001E6CC0" w:rsidRDefault="004945F2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Kanał Wdy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Graniczna</w:t>
      </w:r>
      <w:r w:rsidRPr="004945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/Trzebiocha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Pilica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Brda</w:t>
      </w:r>
      <w:r>
        <w:rPr>
          <w:rFonts w:ascii="Arial" w:hAnsi="Arial" w:cs="Arial"/>
          <w:sz w:val="20"/>
        </w:rPr>
        <w:tab/>
      </w:r>
      <w:r w:rsidR="004945F2">
        <w:rPr>
          <w:rFonts w:ascii="Arial" w:hAnsi="Arial" w:cs="Arial"/>
          <w:sz w:val="20"/>
        </w:rPr>
        <w:tab/>
      </w:r>
      <w:r w:rsidR="004945F2"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Wlk. Kanał Brdy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076F3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Zbrzyca/Młosina</w:t>
      </w:r>
      <w:r w:rsidR="005076F3"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Ruda</w:t>
      </w:r>
      <w:r w:rsidR="004945F2">
        <w:rPr>
          <w:rFonts w:ascii="Arial" w:hAnsi="Arial" w:cs="Arial"/>
          <w:sz w:val="20"/>
        </w:rPr>
        <w:t>/Kuśnia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Chocina</w:t>
      </w:r>
    </w:p>
    <w:p w:rsidR="005076F3" w:rsidRDefault="005076F3" w:rsidP="005076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lastRenderedPageBreak/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Gwda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Biała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Czernica</w:t>
      </w:r>
    </w:p>
    <w:p w:rsidR="005076F3" w:rsidRDefault="005076F3" w:rsidP="005076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Motława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Martwa Wisła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Szkarpawa</w:t>
      </w:r>
    </w:p>
    <w:p w:rsidR="006C07EB" w:rsidRDefault="005076F3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Wielka Święta / Tuga</w:t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Nogat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Wisła Królewiecka</w:t>
      </w:r>
      <w:r w:rsidR="004945F2">
        <w:rPr>
          <w:rFonts w:ascii="Arial" w:hAnsi="Arial" w:cs="Arial"/>
          <w:sz w:val="20"/>
          <w:szCs w:val="20"/>
        </w:rPr>
        <w:tab/>
      </w:r>
    </w:p>
    <w:p w:rsidR="006C07EB" w:rsidRDefault="006C07EB" w:rsidP="006C07E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Wewn. wody Gdańska</w:t>
      </w:r>
      <w:r>
        <w:rPr>
          <w:rFonts w:ascii="Arial" w:hAnsi="Arial" w:cs="Arial"/>
          <w:sz w:val="20"/>
          <w:szCs w:val="20"/>
        </w:rPr>
        <w:tab/>
      </w:r>
      <w:r w:rsidRPr="001E6CC0">
        <w:rPr>
          <w:rFonts w:ascii="Arial" w:hAnsi="Arial" w:cs="Arial"/>
          <w:sz w:val="32"/>
        </w:rPr>
        <w:t>□</w:t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Wisła</w:t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32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Kłonecznica</w:t>
      </w:r>
    </w:p>
    <w:p w:rsidR="006C07EB" w:rsidRDefault="006C07EB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1E6CC0" w:rsidRDefault="001E6CC0" w:rsidP="001E6CC0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 w:rsidRPr="001E6CC0">
        <w:rPr>
          <w:rFonts w:ascii="Arial" w:hAnsi="Arial" w:cs="Arial"/>
          <w:i/>
          <w:sz w:val="20"/>
        </w:rPr>
        <w:t>należy zaznaczyć, na który</w:t>
      </w:r>
      <w:r w:rsidR="00430AA2">
        <w:rPr>
          <w:rFonts w:ascii="Arial" w:hAnsi="Arial" w:cs="Arial"/>
          <w:i/>
          <w:sz w:val="20"/>
        </w:rPr>
        <w:t xml:space="preserve">ch rzekach operator </w:t>
      </w:r>
      <w:r w:rsidR="00430AA2">
        <w:rPr>
          <w:rFonts w:ascii="Arial" w:hAnsi="Arial" w:cs="Arial"/>
          <w:i/>
          <w:sz w:val="20"/>
        </w:rPr>
        <w:tab/>
        <w:t>wynajmuje kajaki i organizuje spływy</w:t>
      </w:r>
    </w:p>
    <w:p w:rsidR="004F3030" w:rsidRPr="005076F3" w:rsidRDefault="004F3030" w:rsidP="001E6CC0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</w:p>
    <w:p w:rsidR="008E3D6A" w:rsidRPr="008E3D6A" w:rsidRDefault="008E3D6A" w:rsidP="005076F3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>Część 6: Zdjęcia (załączniki graficzne)</w:t>
      </w:r>
    </w:p>
    <w:p w:rsid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1E6CC0">
        <w:rPr>
          <w:rFonts w:ascii="Arial" w:hAnsi="Arial" w:cs="Arial"/>
          <w:sz w:val="32"/>
        </w:rPr>
        <w:t>□</w:t>
      </w:r>
      <w:r w:rsidR="00430AA2">
        <w:rPr>
          <w:rFonts w:ascii="Arial" w:hAnsi="Arial" w:cs="Arial"/>
          <w:sz w:val="32"/>
        </w:rPr>
        <w:tab/>
      </w:r>
      <w:r w:rsidRPr="005460D0">
        <w:rPr>
          <w:rFonts w:cs="Calibri"/>
        </w:rPr>
        <w:t>Deklaruję wysyłkę zdjęć</w:t>
      </w:r>
      <w:r>
        <w:rPr>
          <w:rFonts w:cs="Calibri"/>
        </w:rPr>
        <w:t xml:space="preserve"> jako załączników do formularza zgłoszeniowego</w:t>
      </w:r>
    </w:p>
    <w:p w:rsid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 xml:space="preserve">W przypadku zaznaczenia deklaracji, należy wysłać zdjęcia zgodnie z instrukcją. </w:t>
      </w:r>
    </w:p>
    <w:p w:rsidR="004F3030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 w:rsidRPr="005076F3">
        <w:rPr>
          <w:rFonts w:cs="Calibri"/>
          <w:i/>
        </w:rPr>
        <w:t xml:space="preserve">INSTRUKCJA: na adres mailowy </w:t>
      </w:r>
      <w:r w:rsidR="00430AA2">
        <w:rPr>
          <w:rFonts w:cs="Calibri"/>
          <w:i/>
        </w:rPr>
        <w:t xml:space="preserve">kajaki@pomorskie.eu </w:t>
      </w:r>
      <w:r w:rsidRPr="005076F3">
        <w:rPr>
          <w:rFonts w:cs="Calibri"/>
          <w:i/>
        </w:rPr>
        <w:t>należy w dniu wysłania formularza zgłoszeniowego wysłać min</w:t>
      </w:r>
      <w:r w:rsidR="00430AA2">
        <w:rPr>
          <w:rFonts w:cs="Calibri"/>
          <w:i/>
        </w:rPr>
        <w:t xml:space="preserve">imum </w:t>
      </w:r>
      <w:r w:rsidRPr="005076F3">
        <w:rPr>
          <w:rFonts w:cs="Calibri"/>
          <w:i/>
        </w:rPr>
        <w:t xml:space="preserve">2 </w:t>
      </w:r>
      <w:r w:rsidR="00430AA2">
        <w:rPr>
          <w:rFonts w:cs="Calibri"/>
          <w:i/>
        </w:rPr>
        <w:t>a maksimum 5 fotografii w plikach JPG lub PNG</w:t>
      </w:r>
      <w:r w:rsidRPr="005076F3">
        <w:rPr>
          <w:rFonts w:cs="Calibri"/>
          <w:i/>
        </w:rPr>
        <w:t xml:space="preserve"> w rozdzielczości nie mniejszej niż 300 dpi. Wielkość pojedynczego zdjęcia nie powinna przekraczać 2 MB, a pojedynczego maila 10 MB. Fotografie powinny być dobrej jakości, podpisane nazwą obiektu a ich zawartość musi odzwierciedlać zakres świadczonych usług określonych w formularzu zgłoszeniowym. </w:t>
      </w:r>
    </w:p>
    <w:p w:rsidR="00430AA2" w:rsidRPr="005076F3" w:rsidRDefault="00430AA2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</w:p>
    <w:p w:rsidR="004F3030" w:rsidRDefault="008E3D6A" w:rsidP="004F3030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 xml:space="preserve">Część 7: Oświadczenia </w:t>
      </w:r>
    </w:p>
    <w:p w:rsidR="004F3030" w:rsidRPr="004F3030" w:rsidRDefault="008E3D6A" w:rsidP="00902F9E">
      <w:pPr>
        <w:pStyle w:val="Akapitzlist"/>
        <w:numPr>
          <w:ilvl w:val="0"/>
          <w:numId w:val="19"/>
        </w:numPr>
        <w:spacing w:before="120" w:after="120"/>
        <w:ind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zapoznaniu się z regulaminem akcji i jego akceptacji</w:t>
      </w:r>
    </w:p>
    <w:p w:rsidR="004F3030" w:rsidRPr="004F3030" w:rsidRDefault="004F3030" w:rsidP="004F3030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 w:rsidRPr="004F3030">
        <w:rPr>
          <w:rFonts w:ascii="Arial" w:hAnsi="Arial" w:cs="Arial"/>
          <w:b/>
          <w:sz w:val="20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Oświadczam, że zapoznałem się z </w:t>
      </w:r>
      <w:r w:rsidRPr="004F3030">
        <w:rPr>
          <w:rFonts w:ascii="Arial" w:hAnsi="Arial" w:cs="Arial"/>
          <w:i/>
          <w:sz w:val="20"/>
          <w:szCs w:val="20"/>
        </w:rPr>
        <w:t>Regulaminem bazy danych operatorów turystyki kajakowej w województwie pomorskim"</w:t>
      </w:r>
      <w:r w:rsidRPr="004F3030">
        <w:rPr>
          <w:rFonts w:ascii="Arial" w:hAnsi="Arial" w:cs="Arial"/>
          <w:sz w:val="20"/>
          <w:szCs w:val="20"/>
        </w:rPr>
        <w:t xml:space="preserve">, stanowiącym stanowiącymi załącznik do ogłoszenia o naborze. Jednocześnie akceptuję postanowienia Regulaminu i deklaruję chęć </w:t>
      </w:r>
      <w:r w:rsidR="00940459">
        <w:rPr>
          <w:rFonts w:ascii="Arial" w:hAnsi="Arial" w:cs="Arial"/>
          <w:sz w:val="20"/>
          <w:szCs w:val="20"/>
        </w:rPr>
        <w:t xml:space="preserve">umieszczenia </w:t>
      </w:r>
      <w:r w:rsidRPr="004F3030">
        <w:rPr>
          <w:rFonts w:ascii="Arial" w:hAnsi="Arial" w:cs="Arial"/>
          <w:sz w:val="20"/>
          <w:szCs w:val="20"/>
        </w:rPr>
        <w:t>w bazie danych operatorów turystyki</w:t>
      </w:r>
      <w:r w:rsidRPr="004F3030">
        <w:rPr>
          <w:rFonts w:ascii="Arial" w:hAnsi="Arial" w:cs="Arial"/>
          <w:i/>
          <w:sz w:val="20"/>
          <w:szCs w:val="20"/>
        </w:rPr>
        <w:t xml:space="preserve"> kajakowej w województwie pomorskim.</w:t>
      </w:r>
      <w:bookmarkStart w:id="0" w:name="_GoBack"/>
      <w:bookmarkEnd w:id="0"/>
    </w:p>
    <w:p w:rsidR="004F3030" w:rsidRPr="004F3030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kompletności i prawdziwości</w:t>
      </w:r>
      <w:r w:rsidR="004F3030">
        <w:rPr>
          <w:rFonts w:ascii="Arial" w:hAnsi="Arial" w:cs="Arial"/>
          <w:b/>
          <w:sz w:val="20"/>
        </w:rPr>
        <w:t xml:space="preserve"> przesłanych danych, zgodzie na </w:t>
      </w:r>
      <w:r w:rsidRPr="004F3030">
        <w:rPr>
          <w:rFonts w:ascii="Arial" w:hAnsi="Arial" w:cs="Arial"/>
          <w:b/>
          <w:sz w:val="20"/>
        </w:rPr>
        <w:t xml:space="preserve">poddanie się weryfikacji prawdziwości podanych danych i korekty opisów </w:t>
      </w:r>
    </w:p>
    <w:p w:rsidR="004F3030" w:rsidRPr="004F3030" w:rsidRDefault="004F3030" w:rsidP="004F3030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>Oświadczam, że przedstawione w formularzu informacje są zgodne z aktualnym stanem faktycznym i znane są mi konsekwencje określone w Kodeksie Cywilnym, związane z udzieleniem informacji niezgodnych z prawdą. Jednocześnie zgadzam się na poddanie się weryfikacji w zakresie prawdziwości podanych danych oraz dokonywanie przez administratora bazy danych skrótów, poprawek</w:t>
      </w:r>
      <w:r>
        <w:rPr>
          <w:rFonts w:ascii="Arial" w:hAnsi="Arial" w:cs="Arial"/>
          <w:sz w:val="20"/>
          <w:szCs w:val="20"/>
        </w:rPr>
        <w:t>, tłumaczeń</w:t>
      </w:r>
      <w:r w:rsidRPr="004F3030">
        <w:rPr>
          <w:rFonts w:ascii="Arial" w:hAnsi="Arial" w:cs="Arial"/>
          <w:sz w:val="20"/>
          <w:szCs w:val="20"/>
        </w:rPr>
        <w:t xml:space="preserve"> i edycji przesłanych opisów. </w:t>
      </w:r>
    </w:p>
    <w:p w:rsidR="004F3030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zgodzie na przetwarzanie danych i marketingowych</w:t>
      </w:r>
    </w:p>
    <w:p w:rsidR="004F3030" w:rsidRDefault="004F3030" w:rsidP="004F3030">
      <w:pPr>
        <w:pStyle w:val="Akapitzlist"/>
        <w:spacing w:before="240" w:after="240"/>
        <w:ind w:left="709" w:hanging="709"/>
        <w:jc w:val="both"/>
        <w:rPr>
          <w:rFonts w:cstheme="minorHAnsi"/>
          <w:iCs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Wyrażam zgodę na przetwarzanie danych marketingowych, zawartych w niniejszym formularzu, </w:t>
      </w:r>
      <w:r>
        <w:rPr>
          <w:rFonts w:ascii="Arial" w:hAnsi="Arial" w:cs="Arial"/>
          <w:sz w:val="20"/>
          <w:szCs w:val="20"/>
        </w:rPr>
        <w:br/>
      </w:r>
      <w:r w:rsidRPr="004F3030">
        <w:rPr>
          <w:rFonts w:ascii="Arial" w:hAnsi="Arial" w:cs="Arial"/>
          <w:iCs/>
          <w:sz w:val="20"/>
          <w:szCs w:val="20"/>
        </w:rPr>
        <w:t>w zakresie niezbędnym do utworzenia i funkcjonowania bazy danych operatorów turystyki kajakowej w województwie pomorskim.  Administratorem danych jest Samorząd Województwa Pomorskiego</w:t>
      </w:r>
      <w:r>
        <w:rPr>
          <w:rFonts w:ascii="Arial" w:hAnsi="Arial" w:cs="Arial"/>
          <w:iCs/>
          <w:sz w:val="20"/>
          <w:szCs w:val="20"/>
        </w:rPr>
        <w:t>.</w:t>
      </w:r>
    </w:p>
    <w:p w:rsidR="004F3030" w:rsidRDefault="004F3030" w:rsidP="004F3030">
      <w:pPr>
        <w:pStyle w:val="Akapitzlist"/>
        <w:spacing w:before="240" w:after="240"/>
        <w:ind w:left="0"/>
        <w:jc w:val="both"/>
        <w:rPr>
          <w:rFonts w:ascii="Arial" w:hAnsi="Arial" w:cs="Arial"/>
          <w:b/>
        </w:rPr>
      </w:pPr>
    </w:p>
    <w:p w:rsidR="004F3030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prawach majątkowych i aut</w:t>
      </w:r>
      <w:r w:rsidR="004F3030">
        <w:rPr>
          <w:rFonts w:ascii="Arial" w:hAnsi="Arial" w:cs="Arial"/>
          <w:b/>
          <w:sz w:val="20"/>
        </w:rPr>
        <w:t xml:space="preserve">orskich do przekazanych zdjęć i </w:t>
      </w:r>
      <w:r w:rsidRPr="004F3030">
        <w:rPr>
          <w:rFonts w:ascii="Arial" w:hAnsi="Arial" w:cs="Arial"/>
          <w:b/>
          <w:sz w:val="20"/>
        </w:rPr>
        <w:t xml:space="preserve">tekstów i zgoda na przekazanie praw do wykorzystania tekstów i zdjęć do promocji przedsięwzięcia "Pomorskie Szlaki Kajakowe" </w:t>
      </w:r>
    </w:p>
    <w:p w:rsidR="00902F9E" w:rsidRPr="00902F9E" w:rsidRDefault="004F3030" w:rsidP="00902F9E">
      <w:pPr>
        <w:pStyle w:val="Akapitzlist"/>
        <w:spacing w:before="120" w:after="120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902F9E">
        <w:rPr>
          <w:rFonts w:ascii="Arial" w:hAnsi="Arial" w:cs="Arial"/>
          <w:sz w:val="20"/>
          <w:szCs w:val="20"/>
        </w:rPr>
        <w:t>Oświadczam, że posiadam prawa autorskie i majątkowe do przekazanych zdjęć i tekstów zawartych w formularzu zgłoszeniowym. Przekazanie zdjęć i tekstów nie narusza</w:t>
      </w:r>
      <w:r w:rsidRPr="00902F9E">
        <w:rPr>
          <w:rFonts w:ascii="Arial" w:eastAsia="Times New Roman" w:hAnsi="Arial" w:cs="Arial"/>
          <w:sz w:val="20"/>
          <w:szCs w:val="20"/>
        </w:rPr>
        <w:t xml:space="preserve"> praw innych osób, w szczególności praw autorskich</w:t>
      </w:r>
      <w:r w:rsidRPr="00902F9E">
        <w:rPr>
          <w:rFonts w:ascii="Arial" w:hAnsi="Arial" w:cs="Arial"/>
          <w:sz w:val="20"/>
          <w:szCs w:val="20"/>
        </w:rPr>
        <w:t xml:space="preserve">, a zdjęcia te nie są </w:t>
      </w:r>
      <w:r w:rsidRPr="00902F9E">
        <w:rPr>
          <w:rFonts w:ascii="Arial" w:eastAsia="Times New Roman" w:hAnsi="Arial" w:cs="Arial"/>
          <w:sz w:val="20"/>
          <w:szCs w:val="20"/>
        </w:rPr>
        <w:t>obciążone prawami osób trzecich</w:t>
      </w:r>
      <w:r w:rsidRPr="00902F9E">
        <w:rPr>
          <w:rFonts w:ascii="Arial" w:hAnsi="Arial" w:cs="Arial"/>
          <w:sz w:val="20"/>
          <w:szCs w:val="20"/>
        </w:rPr>
        <w:t xml:space="preserve"> zgodnie z </w:t>
      </w:r>
      <w:r w:rsidRPr="00902F9E">
        <w:rPr>
          <w:rFonts w:ascii="Arial" w:hAnsi="Arial" w:cs="Arial"/>
          <w:sz w:val="20"/>
          <w:szCs w:val="20"/>
        </w:rPr>
        <w:lastRenderedPageBreak/>
        <w:t>ustawą</w:t>
      </w:r>
      <w:r w:rsidRPr="00902F9E">
        <w:rPr>
          <w:rFonts w:ascii="Arial" w:eastAsia="Times New Roman" w:hAnsi="Arial" w:cs="Arial"/>
          <w:sz w:val="20"/>
          <w:szCs w:val="20"/>
        </w:rPr>
        <w:t xml:space="preserve"> z dnia 4 lutego 1994 roku o prawie autorskim i prawach pokrewnych (tekst jedn. Dz. U. z 2006 r. nr 90, poz. 631 z późn.zm.).</w:t>
      </w:r>
    </w:p>
    <w:p w:rsidR="00902F9E" w:rsidRPr="00902F9E" w:rsidRDefault="00902F9E" w:rsidP="00902F9E">
      <w:pPr>
        <w:pStyle w:val="Akapitzlist"/>
        <w:spacing w:before="240" w:after="240"/>
        <w:ind w:left="709" w:hanging="709"/>
        <w:jc w:val="both"/>
        <w:rPr>
          <w:rFonts w:ascii="Arial" w:hAnsi="Arial" w:cs="Arial"/>
          <w:sz w:val="28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902F9E">
        <w:rPr>
          <w:rFonts w:ascii="Arial" w:eastAsia="Times New Roman" w:hAnsi="Arial" w:cs="Arial"/>
          <w:sz w:val="20"/>
          <w:szCs w:val="20"/>
        </w:rPr>
        <w:t xml:space="preserve">Wyrażam zgodę na przekazania Administratorowi Bazy Danych praw do </w:t>
      </w:r>
      <w:r w:rsidRPr="00902F9E">
        <w:rPr>
          <w:rFonts w:ascii="Arial" w:hAnsi="Arial" w:cs="Arial"/>
          <w:sz w:val="20"/>
          <w:szCs w:val="20"/>
        </w:rPr>
        <w:t>wykorzystania tekstów i zdjęć do promocji przedsięwzięcia "Pomorskie Szlaki Kajakowe"</w:t>
      </w:r>
    </w:p>
    <w:p w:rsidR="004F3030" w:rsidRPr="004F3030" w:rsidRDefault="004F3030" w:rsidP="004F3030">
      <w:pPr>
        <w:pStyle w:val="Akapitzlist"/>
        <w:spacing w:before="240" w:after="240"/>
        <w:jc w:val="both"/>
        <w:rPr>
          <w:rFonts w:ascii="Arial" w:hAnsi="Arial" w:cs="Arial"/>
          <w:b/>
        </w:rPr>
      </w:pPr>
    </w:p>
    <w:p w:rsidR="00902F9E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902F9E">
        <w:rPr>
          <w:rFonts w:ascii="Arial" w:hAnsi="Arial" w:cs="Arial"/>
          <w:b/>
          <w:sz w:val="20"/>
        </w:rPr>
        <w:t>Data wykonania zgłoszenia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134"/>
      </w:tblGrid>
      <w:tr w:rsidR="00902F9E" w:rsidTr="00902F9E">
        <w:tc>
          <w:tcPr>
            <w:tcW w:w="9778" w:type="dxa"/>
          </w:tcPr>
          <w:p w:rsidR="00902F9E" w:rsidRDefault="00902F9E" w:rsidP="00902F9E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15B4" w:rsidRPr="00902F9E" w:rsidRDefault="00BC5B81" w:rsidP="00902F9E">
      <w:pPr>
        <w:spacing w:before="240" w:after="120"/>
        <w:jc w:val="center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  <w:r w:rsidRPr="00902F9E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>Formularz stanowi podstawę weryfikacji informacji o obiekcie zgodnie z zapisami Regulaminu.</w:t>
      </w:r>
      <w:r w:rsidR="00430AA2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 xml:space="preserve"> </w:t>
      </w:r>
      <w:r w:rsidR="006415B4" w:rsidRPr="00902F9E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>Dziękujemy za wypełnienie formularza i zainteresowanie naszą akcją.</w:t>
      </w:r>
    </w:p>
    <w:sectPr w:rsidR="006415B4" w:rsidRPr="00902F9E" w:rsidSect="00E259D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1A" w:rsidRDefault="00CF501A" w:rsidP="00D02605">
      <w:pPr>
        <w:spacing w:after="0" w:line="240" w:lineRule="auto"/>
      </w:pPr>
      <w:r>
        <w:separator/>
      </w:r>
    </w:p>
  </w:endnote>
  <w:endnote w:type="continuationSeparator" w:id="1">
    <w:p w:rsidR="00CF501A" w:rsidRDefault="00CF501A" w:rsidP="00D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011"/>
      <w:docPartObj>
        <w:docPartGallery w:val="Page Numbers (Bottom of Page)"/>
        <w:docPartUnique/>
      </w:docPartObj>
    </w:sdtPr>
    <w:sdtContent>
      <w:p w:rsidR="00430AA2" w:rsidRDefault="00B46AEA">
        <w:pPr>
          <w:pStyle w:val="Stopka"/>
          <w:jc w:val="center"/>
        </w:pPr>
        <w:fldSimple w:instr=" PAGE   \* MERGEFORMAT ">
          <w:r w:rsidR="004945F2">
            <w:rPr>
              <w:noProof/>
            </w:rPr>
            <w:t>5</w:t>
          </w:r>
        </w:fldSimple>
      </w:p>
    </w:sdtContent>
  </w:sdt>
  <w:p w:rsidR="005076F3" w:rsidRDefault="00507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1A" w:rsidRDefault="00CF501A" w:rsidP="00D02605">
      <w:pPr>
        <w:spacing w:after="0" w:line="240" w:lineRule="auto"/>
      </w:pPr>
      <w:r>
        <w:separator/>
      </w:r>
    </w:p>
  </w:footnote>
  <w:footnote w:type="continuationSeparator" w:id="1">
    <w:p w:rsidR="00CF501A" w:rsidRDefault="00CF501A" w:rsidP="00D0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  <w:rPr>
        <w:rFonts w:hint="defaul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lang w:val="pl-PL"/>
      </w:rPr>
    </w:lvl>
  </w:abstractNum>
  <w:abstractNum w:abstractNumId="3">
    <w:nsid w:val="05FA7A2F"/>
    <w:multiLevelType w:val="hybridMultilevel"/>
    <w:tmpl w:val="6A50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483A"/>
    <w:multiLevelType w:val="multilevel"/>
    <w:tmpl w:val="C9149BE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2412AF"/>
    <w:multiLevelType w:val="hybridMultilevel"/>
    <w:tmpl w:val="E63AD42C"/>
    <w:lvl w:ilvl="0" w:tplc="6D0CDC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157"/>
    <w:multiLevelType w:val="hybridMultilevel"/>
    <w:tmpl w:val="05D64A1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6053CB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C83AF7"/>
    <w:multiLevelType w:val="hybridMultilevel"/>
    <w:tmpl w:val="BB924288"/>
    <w:lvl w:ilvl="0" w:tplc="A506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27F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19739CD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C7471A0"/>
    <w:multiLevelType w:val="hybridMultilevel"/>
    <w:tmpl w:val="A90CDFE8"/>
    <w:lvl w:ilvl="0" w:tplc="72280B1A">
      <w:start w:val="1"/>
      <w:numFmt w:val="decimal"/>
      <w:lvlText w:val="2.%1"/>
      <w:lvlJc w:val="left"/>
      <w:pPr>
        <w:ind w:left="1440" w:hanging="360"/>
      </w:pPr>
      <w:rPr>
        <w:rFonts w:hint="default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A664E9"/>
    <w:multiLevelType w:val="hybridMultilevel"/>
    <w:tmpl w:val="969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1949"/>
    <w:multiLevelType w:val="hybridMultilevel"/>
    <w:tmpl w:val="877A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2686C"/>
    <w:multiLevelType w:val="hybridMultilevel"/>
    <w:tmpl w:val="93E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D67F1"/>
    <w:multiLevelType w:val="hybridMultilevel"/>
    <w:tmpl w:val="C630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3DFD"/>
    <w:multiLevelType w:val="hybridMultilevel"/>
    <w:tmpl w:val="FFB8BE08"/>
    <w:lvl w:ilvl="0" w:tplc="72280B1A">
      <w:start w:val="1"/>
      <w:numFmt w:val="decimal"/>
      <w:lvlText w:val="2.%1"/>
      <w:lvlJc w:val="left"/>
      <w:pPr>
        <w:ind w:left="1440" w:hanging="360"/>
      </w:pPr>
      <w:rPr>
        <w:rFonts w:hint="default"/>
        <w:sz w:val="28"/>
        <w:szCs w:val="24"/>
      </w:rPr>
    </w:lvl>
    <w:lvl w:ilvl="1" w:tplc="C646FCC0">
      <w:start w:val="1"/>
      <w:numFmt w:val="decimal"/>
      <w:lvlText w:val="2.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A52C29"/>
    <w:multiLevelType w:val="multilevel"/>
    <w:tmpl w:val="082602C2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0B80D58"/>
    <w:multiLevelType w:val="hybridMultilevel"/>
    <w:tmpl w:val="27C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B33D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3BD"/>
    <w:rsid w:val="0001157D"/>
    <w:rsid w:val="000115EF"/>
    <w:rsid w:val="00013F38"/>
    <w:rsid w:val="00030286"/>
    <w:rsid w:val="00031216"/>
    <w:rsid w:val="00040FD9"/>
    <w:rsid w:val="00073DF3"/>
    <w:rsid w:val="0007740F"/>
    <w:rsid w:val="00085CA5"/>
    <w:rsid w:val="000B62C5"/>
    <w:rsid w:val="000D5BAC"/>
    <w:rsid w:val="000F5A1D"/>
    <w:rsid w:val="00102B77"/>
    <w:rsid w:val="00155A4F"/>
    <w:rsid w:val="00165406"/>
    <w:rsid w:val="0018708D"/>
    <w:rsid w:val="001D6490"/>
    <w:rsid w:val="001E5FEE"/>
    <w:rsid w:val="001E6CC0"/>
    <w:rsid w:val="00210453"/>
    <w:rsid w:val="002233CE"/>
    <w:rsid w:val="002367F2"/>
    <w:rsid w:val="00237704"/>
    <w:rsid w:val="00237D2D"/>
    <w:rsid w:val="002549C9"/>
    <w:rsid w:val="00261158"/>
    <w:rsid w:val="00285F8B"/>
    <w:rsid w:val="002B4F70"/>
    <w:rsid w:val="002D466C"/>
    <w:rsid w:val="002D55FD"/>
    <w:rsid w:val="002E5F92"/>
    <w:rsid w:val="002F47D9"/>
    <w:rsid w:val="0032333C"/>
    <w:rsid w:val="00326D18"/>
    <w:rsid w:val="00327F4D"/>
    <w:rsid w:val="00332E8A"/>
    <w:rsid w:val="00335C9A"/>
    <w:rsid w:val="003513EF"/>
    <w:rsid w:val="003601BA"/>
    <w:rsid w:val="00382046"/>
    <w:rsid w:val="00391890"/>
    <w:rsid w:val="00393554"/>
    <w:rsid w:val="003A4399"/>
    <w:rsid w:val="003A4D0C"/>
    <w:rsid w:val="003A5938"/>
    <w:rsid w:val="003D44A2"/>
    <w:rsid w:val="003D5655"/>
    <w:rsid w:val="003E3C7E"/>
    <w:rsid w:val="00401A46"/>
    <w:rsid w:val="00422090"/>
    <w:rsid w:val="00423C54"/>
    <w:rsid w:val="00430AA2"/>
    <w:rsid w:val="0044413C"/>
    <w:rsid w:val="0049416A"/>
    <w:rsid w:val="004945F2"/>
    <w:rsid w:val="004A29F5"/>
    <w:rsid w:val="004A5DBB"/>
    <w:rsid w:val="004B0B5D"/>
    <w:rsid w:val="004C29F9"/>
    <w:rsid w:val="004C4B14"/>
    <w:rsid w:val="004D63CA"/>
    <w:rsid w:val="004E14F3"/>
    <w:rsid w:val="004F3030"/>
    <w:rsid w:val="005076F3"/>
    <w:rsid w:val="0051026A"/>
    <w:rsid w:val="00533631"/>
    <w:rsid w:val="005460D0"/>
    <w:rsid w:val="00547949"/>
    <w:rsid w:val="005653DF"/>
    <w:rsid w:val="00580318"/>
    <w:rsid w:val="005835C5"/>
    <w:rsid w:val="00586011"/>
    <w:rsid w:val="005863FC"/>
    <w:rsid w:val="0058709A"/>
    <w:rsid w:val="005B4B60"/>
    <w:rsid w:val="005C57FA"/>
    <w:rsid w:val="005D5920"/>
    <w:rsid w:val="0062607F"/>
    <w:rsid w:val="006415B4"/>
    <w:rsid w:val="00651662"/>
    <w:rsid w:val="006551EE"/>
    <w:rsid w:val="006A03BD"/>
    <w:rsid w:val="006A4E18"/>
    <w:rsid w:val="006C07EB"/>
    <w:rsid w:val="006C56ED"/>
    <w:rsid w:val="006F4971"/>
    <w:rsid w:val="00701008"/>
    <w:rsid w:val="007079DF"/>
    <w:rsid w:val="00711FEC"/>
    <w:rsid w:val="00752E8A"/>
    <w:rsid w:val="0076467C"/>
    <w:rsid w:val="00771B15"/>
    <w:rsid w:val="0078565B"/>
    <w:rsid w:val="0078656E"/>
    <w:rsid w:val="007A6F14"/>
    <w:rsid w:val="007D6BC5"/>
    <w:rsid w:val="007E449F"/>
    <w:rsid w:val="008719E2"/>
    <w:rsid w:val="008752FB"/>
    <w:rsid w:val="00886A75"/>
    <w:rsid w:val="00895A19"/>
    <w:rsid w:val="00895C92"/>
    <w:rsid w:val="008B2DD4"/>
    <w:rsid w:val="008C640D"/>
    <w:rsid w:val="008E3092"/>
    <w:rsid w:val="008E3D6A"/>
    <w:rsid w:val="008E520F"/>
    <w:rsid w:val="008E6777"/>
    <w:rsid w:val="00902F9E"/>
    <w:rsid w:val="00911318"/>
    <w:rsid w:val="009119C1"/>
    <w:rsid w:val="00915D81"/>
    <w:rsid w:val="009347E7"/>
    <w:rsid w:val="00934904"/>
    <w:rsid w:val="00940459"/>
    <w:rsid w:val="00963551"/>
    <w:rsid w:val="00973035"/>
    <w:rsid w:val="00985335"/>
    <w:rsid w:val="009A0A52"/>
    <w:rsid w:val="009A7196"/>
    <w:rsid w:val="009D72CD"/>
    <w:rsid w:val="00A11016"/>
    <w:rsid w:val="00A12A4C"/>
    <w:rsid w:val="00A15AD5"/>
    <w:rsid w:val="00A72701"/>
    <w:rsid w:val="00A81ABA"/>
    <w:rsid w:val="00AA3821"/>
    <w:rsid w:val="00AB4730"/>
    <w:rsid w:val="00AB64D2"/>
    <w:rsid w:val="00AE037A"/>
    <w:rsid w:val="00AE4E1E"/>
    <w:rsid w:val="00AF40D6"/>
    <w:rsid w:val="00B11EB6"/>
    <w:rsid w:val="00B46AEA"/>
    <w:rsid w:val="00B6359B"/>
    <w:rsid w:val="00B81082"/>
    <w:rsid w:val="00B8658C"/>
    <w:rsid w:val="00B878EE"/>
    <w:rsid w:val="00BA045E"/>
    <w:rsid w:val="00BC17C2"/>
    <w:rsid w:val="00BC5B81"/>
    <w:rsid w:val="00BE2C11"/>
    <w:rsid w:val="00BF0154"/>
    <w:rsid w:val="00C11494"/>
    <w:rsid w:val="00C11DFE"/>
    <w:rsid w:val="00C15301"/>
    <w:rsid w:val="00C416DD"/>
    <w:rsid w:val="00C5549D"/>
    <w:rsid w:val="00C67C5C"/>
    <w:rsid w:val="00C71B8E"/>
    <w:rsid w:val="00C86A6C"/>
    <w:rsid w:val="00C879EC"/>
    <w:rsid w:val="00C91783"/>
    <w:rsid w:val="00C922F3"/>
    <w:rsid w:val="00CB5AE0"/>
    <w:rsid w:val="00CC2A05"/>
    <w:rsid w:val="00CF1F91"/>
    <w:rsid w:val="00CF501A"/>
    <w:rsid w:val="00D02605"/>
    <w:rsid w:val="00D20D46"/>
    <w:rsid w:val="00D22B16"/>
    <w:rsid w:val="00D452ED"/>
    <w:rsid w:val="00D45D52"/>
    <w:rsid w:val="00D54D6B"/>
    <w:rsid w:val="00D56036"/>
    <w:rsid w:val="00D8115C"/>
    <w:rsid w:val="00D85385"/>
    <w:rsid w:val="00DA327A"/>
    <w:rsid w:val="00DB0B92"/>
    <w:rsid w:val="00DB0BD2"/>
    <w:rsid w:val="00DC4D28"/>
    <w:rsid w:val="00DC5276"/>
    <w:rsid w:val="00DD121B"/>
    <w:rsid w:val="00DF5E8F"/>
    <w:rsid w:val="00E03397"/>
    <w:rsid w:val="00E24C71"/>
    <w:rsid w:val="00E259D7"/>
    <w:rsid w:val="00E30A71"/>
    <w:rsid w:val="00E74E25"/>
    <w:rsid w:val="00E9501D"/>
    <w:rsid w:val="00EB4C55"/>
    <w:rsid w:val="00EE1EBE"/>
    <w:rsid w:val="00EF5613"/>
    <w:rsid w:val="00F07D87"/>
    <w:rsid w:val="00F10F86"/>
    <w:rsid w:val="00F11E47"/>
    <w:rsid w:val="00F13D50"/>
    <w:rsid w:val="00F3481D"/>
    <w:rsid w:val="00F44135"/>
    <w:rsid w:val="00F60092"/>
    <w:rsid w:val="00F71F0C"/>
    <w:rsid w:val="00F8525D"/>
    <w:rsid w:val="00FB10FB"/>
    <w:rsid w:val="00FD0091"/>
    <w:rsid w:val="00FD01A8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7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7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24F0-0D19-42F4-9624-4FF718DE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2015-06-12T06:37:00Z</cp:lastPrinted>
  <dcterms:created xsi:type="dcterms:W3CDTF">2017-09-28T01:04:00Z</dcterms:created>
  <dcterms:modified xsi:type="dcterms:W3CDTF">2017-09-28T01:04:00Z</dcterms:modified>
</cp:coreProperties>
</file>